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C1" w:rsidRPr="007F5B7E" w:rsidRDefault="00664FC1" w:rsidP="00664FC1">
      <w:pPr>
        <w:pStyle w:val="a3"/>
        <w:ind w:left="3865" w:hanging="10"/>
        <w:jc w:val="right"/>
        <w:rPr>
          <w:i/>
          <w:sz w:val="22"/>
          <w:szCs w:val="22"/>
        </w:rPr>
      </w:pPr>
      <w:r w:rsidRPr="007F5B7E">
        <w:rPr>
          <w:i/>
          <w:sz w:val="22"/>
          <w:szCs w:val="22"/>
        </w:rPr>
        <w:t>Приложение № 1</w:t>
      </w:r>
    </w:p>
    <w:p w:rsidR="00664FC1" w:rsidRPr="007F5B7E" w:rsidRDefault="00664FC1" w:rsidP="00664FC1">
      <w:pPr>
        <w:pStyle w:val="a3"/>
        <w:ind w:right="57"/>
        <w:jc w:val="right"/>
        <w:rPr>
          <w:rFonts w:ascii="Calibri" w:hAnsi="Calibri" w:cs="Calibri"/>
          <w:sz w:val="18"/>
          <w:szCs w:val="18"/>
        </w:rPr>
      </w:pPr>
      <w:r w:rsidRPr="007F5B7E">
        <w:rPr>
          <w:rFonts w:ascii="Calibri" w:hAnsi="Calibri" w:cs="Calibri"/>
          <w:sz w:val="18"/>
          <w:szCs w:val="18"/>
        </w:rPr>
        <w:t xml:space="preserve">К положению «О Порядке приема на обучение </w:t>
      </w:r>
      <w:proofErr w:type="gramStart"/>
      <w:r w:rsidRPr="007F5B7E">
        <w:rPr>
          <w:rFonts w:ascii="Calibri" w:hAnsi="Calibri" w:cs="Calibri"/>
          <w:sz w:val="18"/>
          <w:szCs w:val="18"/>
        </w:rPr>
        <w:t>по</w:t>
      </w:r>
      <w:proofErr w:type="gramEnd"/>
    </w:p>
    <w:p w:rsidR="00664FC1" w:rsidRPr="007F5B7E" w:rsidRDefault="00664FC1" w:rsidP="00664FC1">
      <w:pPr>
        <w:pStyle w:val="a3"/>
        <w:ind w:right="57"/>
        <w:jc w:val="right"/>
        <w:rPr>
          <w:rFonts w:ascii="Calibri" w:hAnsi="Calibri" w:cs="Calibri"/>
          <w:sz w:val="18"/>
          <w:szCs w:val="18"/>
        </w:rPr>
      </w:pPr>
      <w:r w:rsidRPr="007F5B7E">
        <w:rPr>
          <w:rFonts w:ascii="Calibri" w:hAnsi="Calibri" w:cs="Calibri"/>
          <w:sz w:val="18"/>
          <w:szCs w:val="18"/>
        </w:rPr>
        <w:t>образовательным программам дошкольного образования</w:t>
      </w:r>
    </w:p>
    <w:p w:rsidR="00664FC1" w:rsidRPr="007F5B7E" w:rsidRDefault="00664FC1" w:rsidP="00664FC1">
      <w:pPr>
        <w:pStyle w:val="a3"/>
        <w:ind w:right="57"/>
        <w:jc w:val="right"/>
        <w:rPr>
          <w:rFonts w:ascii="Calibri" w:hAnsi="Calibri" w:cs="Calibri"/>
          <w:sz w:val="18"/>
          <w:szCs w:val="18"/>
        </w:rPr>
      </w:pPr>
      <w:r w:rsidRPr="007F5B7E">
        <w:rPr>
          <w:rFonts w:ascii="Calibri" w:hAnsi="Calibri" w:cs="Calibri"/>
          <w:sz w:val="18"/>
          <w:szCs w:val="18"/>
        </w:rPr>
        <w:t xml:space="preserve">муниципального бюджетного дошкольного образовательного                                                                                        </w:t>
      </w:r>
    </w:p>
    <w:p w:rsidR="00664FC1" w:rsidRPr="007F5B7E" w:rsidRDefault="00664FC1" w:rsidP="00664FC1">
      <w:pPr>
        <w:pStyle w:val="a3"/>
        <w:ind w:right="57"/>
        <w:jc w:val="right"/>
        <w:rPr>
          <w:rFonts w:ascii="Calibri" w:hAnsi="Calibri" w:cs="Calibri"/>
          <w:sz w:val="18"/>
          <w:szCs w:val="18"/>
        </w:rPr>
      </w:pPr>
      <w:r w:rsidRPr="007F5B7E">
        <w:rPr>
          <w:rFonts w:ascii="Calibri" w:hAnsi="Calibri" w:cs="Calibri"/>
          <w:sz w:val="18"/>
          <w:szCs w:val="18"/>
        </w:rPr>
        <w:t xml:space="preserve">учреждения детского сада № 23, реализующего </w:t>
      </w:r>
      <w:proofErr w:type="gramStart"/>
      <w:r w:rsidRPr="007F5B7E">
        <w:rPr>
          <w:rFonts w:ascii="Calibri" w:hAnsi="Calibri" w:cs="Calibri"/>
          <w:sz w:val="18"/>
          <w:szCs w:val="18"/>
        </w:rPr>
        <w:t>основную</w:t>
      </w:r>
      <w:proofErr w:type="gramEnd"/>
      <w:r w:rsidRPr="007F5B7E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</w:t>
      </w:r>
    </w:p>
    <w:p w:rsidR="00664FC1" w:rsidRDefault="00664FC1" w:rsidP="00664FC1">
      <w:pPr>
        <w:pStyle w:val="a3"/>
        <w:ind w:left="3865" w:hanging="10"/>
        <w:jc w:val="right"/>
      </w:pPr>
      <w:r w:rsidRPr="007F5B7E">
        <w:rPr>
          <w:rFonts w:ascii="Calibri" w:hAnsi="Calibri" w:cs="Calibri"/>
          <w:sz w:val="18"/>
          <w:szCs w:val="18"/>
        </w:rPr>
        <w:t>образовательную программу дошкольного образования»</w:t>
      </w:r>
    </w:p>
    <w:p w:rsidR="00664FC1" w:rsidRDefault="00664FC1" w:rsidP="00664FC1">
      <w:pPr>
        <w:pStyle w:val="a3"/>
        <w:ind w:left="3865" w:hanging="10"/>
        <w:jc w:val="right"/>
      </w:pPr>
    </w:p>
    <w:p w:rsidR="00664FC1" w:rsidRDefault="00664FC1" w:rsidP="00664FC1">
      <w:pPr>
        <w:jc w:val="right"/>
      </w:pPr>
      <w:r>
        <w:t xml:space="preserve">  Заведующему МБДОУ № 23 </w:t>
      </w:r>
    </w:p>
    <w:p w:rsidR="00664FC1" w:rsidRDefault="00664FC1" w:rsidP="00664FC1">
      <w:pPr>
        <w:jc w:val="right"/>
      </w:pPr>
      <w:r>
        <w:t xml:space="preserve">                                                                                                       Н.И. </w:t>
      </w:r>
      <w:proofErr w:type="spellStart"/>
      <w:r>
        <w:t>Аббасовой</w:t>
      </w:r>
      <w:proofErr w:type="spellEnd"/>
    </w:p>
    <w:p w:rsidR="00664FC1" w:rsidRDefault="00664FC1" w:rsidP="00664FC1">
      <w:pPr>
        <w:jc w:val="right"/>
      </w:pPr>
      <w:r>
        <w:t>________________________________________</w:t>
      </w:r>
    </w:p>
    <w:p w:rsidR="00664FC1" w:rsidRDefault="00664FC1" w:rsidP="00664FC1">
      <w:pPr>
        <w:jc w:val="right"/>
        <w:rPr>
          <w:sz w:val="18"/>
          <w:szCs w:val="18"/>
        </w:rPr>
      </w:pPr>
      <w:r>
        <w:t xml:space="preserve"> ________________________________________</w:t>
      </w:r>
    </w:p>
    <w:p w:rsidR="00664FC1" w:rsidRDefault="00664FC1" w:rsidP="00664FC1">
      <w:pPr>
        <w:jc w:val="right"/>
        <w:rPr>
          <w:sz w:val="18"/>
          <w:szCs w:val="18"/>
        </w:rPr>
      </w:pPr>
      <w:r>
        <w:rPr>
          <w:sz w:val="18"/>
          <w:szCs w:val="18"/>
        </w:rPr>
        <w:t>(Ф.И.О. мамы, полностью</w:t>
      </w:r>
      <w:proofErr w:type="gramStart"/>
      <w:r>
        <w:rPr>
          <w:sz w:val="18"/>
          <w:szCs w:val="18"/>
        </w:rPr>
        <w:t xml:space="preserve"> )</w:t>
      </w:r>
      <w:proofErr w:type="gramEnd"/>
    </w:p>
    <w:p w:rsidR="00664FC1" w:rsidRDefault="00664FC1" w:rsidP="00664FC1">
      <w:pPr>
        <w:jc w:val="right"/>
      </w:pPr>
      <w:r>
        <w:rPr>
          <w:sz w:val="18"/>
          <w:szCs w:val="18"/>
        </w:rPr>
        <w:t>_____________________________________________________</w:t>
      </w:r>
    </w:p>
    <w:p w:rsidR="00664FC1" w:rsidRDefault="00664FC1" w:rsidP="00664FC1">
      <w:pPr>
        <w:jc w:val="right"/>
        <w:rPr>
          <w:sz w:val="18"/>
          <w:szCs w:val="18"/>
        </w:rPr>
      </w:pPr>
      <w:r>
        <w:t>________________________________________</w:t>
      </w:r>
    </w:p>
    <w:p w:rsidR="00664FC1" w:rsidRDefault="00664FC1" w:rsidP="00664FC1">
      <w:pPr>
        <w:jc w:val="right"/>
      </w:pPr>
      <w:r>
        <w:rPr>
          <w:sz w:val="18"/>
          <w:szCs w:val="18"/>
        </w:rPr>
        <w:t>(Ф.И.О. папы полностью</w:t>
      </w:r>
      <w:proofErr w:type="gramStart"/>
      <w:r>
        <w:rPr>
          <w:sz w:val="18"/>
          <w:szCs w:val="18"/>
        </w:rPr>
        <w:t xml:space="preserve"> )</w:t>
      </w:r>
      <w:proofErr w:type="gramEnd"/>
    </w:p>
    <w:p w:rsidR="00664FC1" w:rsidRDefault="00664FC1" w:rsidP="00664FC1">
      <w:pPr>
        <w:jc w:val="right"/>
      </w:pPr>
    </w:p>
    <w:p w:rsidR="00664FC1" w:rsidRDefault="00664FC1" w:rsidP="00664FC1"/>
    <w:p w:rsidR="00664FC1" w:rsidRDefault="00664FC1" w:rsidP="00664FC1">
      <w:pPr>
        <w:jc w:val="center"/>
      </w:pPr>
      <w:r>
        <w:rPr>
          <w:b/>
          <w:bCs/>
        </w:rPr>
        <w:t>ЗАЯВЛЕНИЕ № ______</w:t>
      </w:r>
    </w:p>
    <w:p w:rsidR="00664FC1" w:rsidRDefault="00664FC1" w:rsidP="00664FC1"/>
    <w:p w:rsidR="00664FC1" w:rsidRDefault="00664FC1" w:rsidP="00664FC1">
      <w:pPr>
        <w:jc w:val="both"/>
        <w:rPr>
          <w:sz w:val="22"/>
          <w:szCs w:val="22"/>
        </w:rPr>
      </w:pPr>
      <w:r>
        <w:rPr>
          <w:sz w:val="22"/>
          <w:szCs w:val="22"/>
        </w:rPr>
        <w:t>Прошу зачислить моег</w:t>
      </w:r>
      <w:proofErr w:type="gramStart"/>
      <w:r>
        <w:rPr>
          <w:sz w:val="22"/>
          <w:szCs w:val="22"/>
        </w:rPr>
        <w:t>о(</w:t>
      </w:r>
      <w:proofErr w:type="gramEnd"/>
      <w:r>
        <w:rPr>
          <w:sz w:val="22"/>
          <w:szCs w:val="22"/>
        </w:rPr>
        <w:t>ю) сына(дочь), ________________________________________________________________</w:t>
      </w:r>
    </w:p>
    <w:p w:rsidR="00664FC1" w:rsidRDefault="00664FC1" w:rsidP="00664F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(Ф.И.О. ребенка)</w:t>
      </w:r>
    </w:p>
    <w:p w:rsidR="00664FC1" w:rsidRDefault="00664FC1" w:rsidP="00664FC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__________________________________________________________________________________________________,</w:t>
      </w:r>
    </w:p>
    <w:p w:rsidR="00664FC1" w:rsidRDefault="00664FC1" w:rsidP="00664F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рождения _____________________________________________________________________________________,  </w:t>
      </w:r>
    </w:p>
    <w:p w:rsidR="00664FC1" w:rsidRDefault="00664FC1" w:rsidP="00664FC1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 места жительства (места пребывания, места фактического проживания) _______________________________</w:t>
      </w:r>
    </w:p>
    <w:p w:rsidR="00664FC1" w:rsidRDefault="00664FC1" w:rsidP="00664FC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__________________________________________________________________________________________________;</w:t>
      </w:r>
    </w:p>
    <w:p w:rsidR="00664FC1" w:rsidRDefault="00664FC1" w:rsidP="00664F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реквизиты документа, подтверждающего </w:t>
      </w:r>
      <w:proofErr w:type="gramStart"/>
      <w:r>
        <w:rPr>
          <w:sz w:val="22"/>
          <w:szCs w:val="22"/>
        </w:rPr>
        <w:t>установлении</w:t>
      </w:r>
      <w:proofErr w:type="gramEnd"/>
      <w:r>
        <w:rPr>
          <w:sz w:val="22"/>
          <w:szCs w:val="22"/>
        </w:rPr>
        <w:t xml:space="preserve"> опеки _____________________________________________</w:t>
      </w:r>
    </w:p>
    <w:p w:rsidR="00664FC1" w:rsidRDefault="00664FC1" w:rsidP="00664FC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__________________________________________________________________________________________________;</w:t>
      </w:r>
    </w:p>
    <w:p w:rsidR="00664FC1" w:rsidRDefault="00664FC1" w:rsidP="00664FC1">
      <w:pPr>
        <w:jc w:val="both"/>
        <w:rPr>
          <w:sz w:val="22"/>
          <w:szCs w:val="22"/>
        </w:rPr>
      </w:pPr>
      <w:r>
        <w:rPr>
          <w:sz w:val="22"/>
          <w:szCs w:val="22"/>
        </w:rPr>
        <w:t>реквизиты документа, удостоверяющего личность родителя (законного представителя) ребенка:</w:t>
      </w:r>
    </w:p>
    <w:p w:rsidR="00664FC1" w:rsidRDefault="00664FC1" w:rsidP="00664FC1">
      <w:pPr>
        <w:jc w:val="both"/>
        <w:rPr>
          <w:sz w:val="22"/>
          <w:szCs w:val="22"/>
        </w:rPr>
      </w:pPr>
      <w:r>
        <w:rPr>
          <w:sz w:val="22"/>
          <w:szCs w:val="22"/>
        </w:rPr>
        <w:t>мать: _____________________________________________________________________________________________</w:t>
      </w:r>
    </w:p>
    <w:p w:rsidR="00664FC1" w:rsidRDefault="00664FC1" w:rsidP="00664F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(наименование документа, номер, серия, кем и когда выдан)</w:t>
      </w:r>
    </w:p>
    <w:p w:rsidR="00664FC1" w:rsidRDefault="00664FC1" w:rsidP="00664FC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  <w:r>
        <w:rPr>
          <w:sz w:val="22"/>
          <w:szCs w:val="22"/>
        </w:rPr>
        <w:br/>
      </w:r>
    </w:p>
    <w:p w:rsidR="00664FC1" w:rsidRDefault="00664FC1" w:rsidP="00664FC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___________________________________________________________________________________________________;</w:t>
      </w:r>
    </w:p>
    <w:p w:rsidR="00664FC1" w:rsidRDefault="00664FC1" w:rsidP="00664FC1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 электронной почты_____________________________________________________________________________;</w:t>
      </w:r>
    </w:p>
    <w:p w:rsidR="00664FC1" w:rsidRDefault="00664FC1" w:rsidP="00664FC1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</w:t>
      </w:r>
      <w:proofErr w:type="gramStart"/>
      <w:r>
        <w:rPr>
          <w:sz w:val="22"/>
          <w:szCs w:val="22"/>
        </w:rPr>
        <w:t>: ________________________________________________________________________________;</w:t>
      </w:r>
      <w:proofErr w:type="gramEnd"/>
    </w:p>
    <w:p w:rsidR="00664FC1" w:rsidRDefault="00664FC1" w:rsidP="00664FC1">
      <w:pPr>
        <w:jc w:val="both"/>
        <w:rPr>
          <w:sz w:val="22"/>
          <w:szCs w:val="22"/>
        </w:rPr>
      </w:pPr>
      <w:r>
        <w:rPr>
          <w:sz w:val="22"/>
          <w:szCs w:val="22"/>
        </w:rPr>
        <w:t>отец: ______________________________________________________________________________________________</w:t>
      </w:r>
    </w:p>
    <w:p w:rsidR="00664FC1" w:rsidRDefault="00664FC1" w:rsidP="00664F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>
        <w:rPr>
          <w:sz w:val="18"/>
          <w:szCs w:val="18"/>
        </w:rPr>
        <w:t xml:space="preserve"> (наименование документа, номер, серия, кем и когда выдан)</w:t>
      </w:r>
    </w:p>
    <w:p w:rsidR="00664FC1" w:rsidRDefault="00664FC1" w:rsidP="00664FC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  <w:r>
        <w:rPr>
          <w:sz w:val="22"/>
          <w:szCs w:val="22"/>
        </w:rPr>
        <w:br/>
      </w:r>
    </w:p>
    <w:p w:rsidR="00664FC1" w:rsidRDefault="00664FC1" w:rsidP="00664FC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__________________________________________________________________________________________________;</w:t>
      </w:r>
    </w:p>
    <w:p w:rsidR="00664FC1" w:rsidRDefault="00664FC1" w:rsidP="00664FC1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 электронной почты____________________________________________________________________________;</w:t>
      </w:r>
    </w:p>
    <w:p w:rsidR="00664FC1" w:rsidRDefault="00664FC1" w:rsidP="00664FC1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</w:t>
      </w:r>
      <w:proofErr w:type="gramStart"/>
      <w:r>
        <w:rPr>
          <w:sz w:val="22"/>
          <w:szCs w:val="22"/>
        </w:rPr>
        <w:t>: _______________________________________________________________________________;</w:t>
      </w:r>
      <w:proofErr w:type="gramEnd"/>
    </w:p>
    <w:p w:rsidR="00664FC1" w:rsidRDefault="00664FC1" w:rsidP="00664F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язык образования – </w:t>
      </w:r>
      <w:r>
        <w:rPr>
          <w:b/>
          <w:bCs/>
          <w:i/>
          <w:iCs/>
          <w:sz w:val="22"/>
          <w:szCs w:val="22"/>
        </w:rPr>
        <w:t>русский</w:t>
      </w:r>
      <w:r>
        <w:rPr>
          <w:sz w:val="22"/>
          <w:szCs w:val="22"/>
        </w:rPr>
        <w:t>, родной язык из числа языков народов России</w:t>
      </w:r>
      <w:proofErr w:type="gramStart"/>
      <w:r>
        <w:rPr>
          <w:sz w:val="22"/>
          <w:szCs w:val="22"/>
        </w:rPr>
        <w:t xml:space="preserve"> – ________________________________;  </w:t>
      </w:r>
      <w:proofErr w:type="gramEnd"/>
    </w:p>
    <w:p w:rsidR="00664FC1" w:rsidRDefault="00664FC1" w:rsidP="00664F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обучение по   </w:t>
      </w:r>
      <w:r>
        <w:rPr>
          <w:sz w:val="22"/>
          <w:szCs w:val="22"/>
          <w:u w:val="single"/>
        </w:rPr>
        <w:t xml:space="preserve">образовательной   (адаптированной)     </w:t>
      </w:r>
      <w:r>
        <w:rPr>
          <w:sz w:val="22"/>
          <w:szCs w:val="22"/>
        </w:rPr>
        <w:t>программе         дошкольного       образования     в     группу</w:t>
      </w:r>
    </w:p>
    <w:p w:rsidR="00664FC1" w:rsidRDefault="00664FC1" w:rsidP="00664F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>
        <w:rPr>
          <w:sz w:val="18"/>
          <w:szCs w:val="18"/>
        </w:rPr>
        <w:t>(ненужное вычеркнуть)</w:t>
      </w:r>
    </w:p>
    <w:p w:rsidR="00664FC1" w:rsidRDefault="00664FC1" w:rsidP="00664FC1">
      <w:p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 __________________________________________________________________________________________________</w:t>
      </w:r>
    </w:p>
    <w:p w:rsidR="00664FC1" w:rsidRDefault="00664FC1" w:rsidP="00664FC1">
      <w:pPr>
        <w:jc w:val="center"/>
        <w:rPr>
          <w:sz w:val="18"/>
          <w:szCs w:val="18"/>
        </w:rPr>
      </w:pPr>
      <w:r>
        <w:rPr>
          <w:sz w:val="18"/>
          <w:szCs w:val="18"/>
        </w:rPr>
        <w:t>(общеразвивающей направленности, компенсирующей направленности, оздоровительной направленности)</w:t>
      </w:r>
    </w:p>
    <w:p w:rsidR="00664FC1" w:rsidRDefault="00664FC1" w:rsidP="00664FC1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</w:t>
      </w:r>
    </w:p>
    <w:p w:rsidR="00664FC1" w:rsidRDefault="00664FC1" w:rsidP="00664FC1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(необходимость создания специальных условий для организации обучения и воспитания в соответствии с индивидуальной программой</w:t>
      </w:r>
      <w:proofErr w:type="gramEnd"/>
    </w:p>
    <w:p w:rsidR="00664FC1" w:rsidRDefault="00664FC1" w:rsidP="00664FC1">
      <w:pPr>
        <w:jc w:val="center"/>
        <w:rPr>
          <w:sz w:val="18"/>
          <w:szCs w:val="18"/>
        </w:rPr>
      </w:pPr>
    </w:p>
    <w:p w:rsidR="00664FC1" w:rsidRDefault="00664FC1" w:rsidP="00664FC1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</w:t>
      </w:r>
    </w:p>
    <w:p w:rsidR="00664FC1" w:rsidRDefault="00664FC1" w:rsidP="00664FC1">
      <w:pPr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реабилитации инвалида (при наличии)</w:t>
      </w:r>
    </w:p>
    <w:p w:rsidR="00664FC1" w:rsidRDefault="00664FC1" w:rsidP="00664FC1">
      <w:pPr>
        <w:jc w:val="both"/>
        <w:rPr>
          <w:sz w:val="22"/>
          <w:szCs w:val="22"/>
        </w:rPr>
      </w:pPr>
      <w:r>
        <w:rPr>
          <w:sz w:val="22"/>
          <w:szCs w:val="22"/>
        </w:rPr>
        <w:t>с режимом пребывания ______________________________________________________________________________;</w:t>
      </w:r>
    </w:p>
    <w:p w:rsidR="00664FC1" w:rsidRDefault="00664FC1" w:rsidP="00664F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(  12 часов) </w:t>
      </w:r>
      <w:r>
        <w:rPr>
          <w:sz w:val="22"/>
          <w:szCs w:val="22"/>
        </w:rPr>
        <w:t xml:space="preserve">    </w:t>
      </w:r>
    </w:p>
    <w:p w:rsidR="00664FC1" w:rsidRDefault="00664FC1" w:rsidP="00664F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дата приема на обучение ____________________________________________________________________________;       </w:t>
      </w:r>
    </w:p>
    <w:p w:rsidR="00664FC1" w:rsidRDefault="00664FC1" w:rsidP="00664FC1">
      <w:pPr>
        <w:jc w:val="both"/>
        <w:rPr>
          <w:sz w:val="22"/>
          <w:szCs w:val="22"/>
        </w:rPr>
      </w:pPr>
    </w:p>
    <w:p w:rsidR="00664FC1" w:rsidRDefault="00664FC1" w:rsidP="00664FC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К заявлению прилагаются: </w:t>
      </w:r>
    </w:p>
    <w:p w:rsidR="00664FC1" w:rsidRDefault="00664FC1" w:rsidP="00664FC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копии документов, удостоверяющих личность родителей (законных представителей);</w:t>
      </w:r>
    </w:p>
    <w:p w:rsidR="00664FC1" w:rsidRDefault="00664FC1" w:rsidP="00664FC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копия свидетельства о рождении серия _________________ № ______________________________________,</w:t>
      </w:r>
    </w:p>
    <w:p w:rsidR="00664FC1" w:rsidRDefault="00664FC1" w:rsidP="00664FC1">
      <w:pPr>
        <w:jc w:val="both"/>
        <w:rPr>
          <w:sz w:val="22"/>
          <w:szCs w:val="22"/>
        </w:rPr>
      </w:pPr>
      <w:r>
        <w:rPr>
          <w:sz w:val="22"/>
          <w:szCs w:val="22"/>
        </w:rPr>
        <w:t>выдано_____________________________________________________________</w:t>
      </w:r>
      <w:r w:rsidR="00FD07F8">
        <w:rPr>
          <w:sz w:val="22"/>
          <w:szCs w:val="22"/>
        </w:rPr>
        <w:t>_______________________________</w:t>
      </w:r>
    </w:p>
    <w:p w:rsidR="00664FC1" w:rsidRDefault="00664FC1" w:rsidP="00664FC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="00FD07F8">
        <w:rPr>
          <w:sz w:val="22"/>
          <w:szCs w:val="22"/>
        </w:rPr>
        <w:t>_______________________________</w:t>
      </w:r>
      <w:r>
        <w:rPr>
          <w:sz w:val="22"/>
          <w:szCs w:val="22"/>
        </w:rPr>
        <w:t>;</w:t>
      </w:r>
    </w:p>
    <w:p w:rsidR="00664FC1" w:rsidRDefault="00664FC1" w:rsidP="00664FC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копия документа, </w:t>
      </w:r>
      <w:proofErr w:type="gramStart"/>
      <w:r>
        <w:rPr>
          <w:sz w:val="22"/>
          <w:szCs w:val="22"/>
        </w:rPr>
        <w:t>подтверждающий</w:t>
      </w:r>
      <w:proofErr w:type="gramEnd"/>
      <w:r>
        <w:rPr>
          <w:sz w:val="22"/>
          <w:szCs w:val="22"/>
        </w:rPr>
        <w:t xml:space="preserve"> установлении опеки ___________________________________________</w:t>
      </w:r>
    </w:p>
    <w:p w:rsidR="00664FC1" w:rsidRDefault="00664FC1" w:rsidP="00664FC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="00FD07F8">
        <w:rPr>
          <w:sz w:val="22"/>
          <w:szCs w:val="22"/>
        </w:rPr>
        <w:t>_______________________________</w:t>
      </w:r>
      <w:bookmarkStart w:id="0" w:name="_GoBack"/>
      <w:bookmarkEnd w:id="0"/>
      <w:r>
        <w:rPr>
          <w:sz w:val="22"/>
          <w:szCs w:val="22"/>
        </w:rPr>
        <w:t>;</w:t>
      </w:r>
    </w:p>
    <w:p w:rsidR="00664FC1" w:rsidRDefault="00664FC1" w:rsidP="00664FC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копия свидетельства о регистрации _________________________________________ по месту жительства на закрепленной территории, выдано___________________________________________ ____________________________________________________________________________________________;</w:t>
      </w:r>
    </w:p>
    <w:p w:rsidR="00664FC1" w:rsidRDefault="00664FC1" w:rsidP="00664FC1">
      <w:pPr>
        <w:numPr>
          <w:ilvl w:val="0"/>
          <w:numId w:val="1"/>
        </w:numPr>
        <w:jc w:val="both"/>
      </w:pPr>
      <w:r>
        <w:rPr>
          <w:sz w:val="22"/>
          <w:szCs w:val="22"/>
        </w:rPr>
        <w:t>медицинское заключение, выдано ___________</w:t>
      </w:r>
      <w:r>
        <w:t>___________________________________________ ________________________________________________________«_____»______________20_____;</w:t>
      </w:r>
    </w:p>
    <w:p w:rsidR="00664FC1" w:rsidRDefault="00664FC1" w:rsidP="00664FC1">
      <w:pPr>
        <w:numPr>
          <w:ilvl w:val="0"/>
          <w:numId w:val="1"/>
        </w:numPr>
        <w:jc w:val="both"/>
      </w:pPr>
      <w:r>
        <w:t>иные документы ______________________________________________________________________</w:t>
      </w:r>
    </w:p>
    <w:p w:rsidR="00664FC1" w:rsidRDefault="00664FC1" w:rsidP="00664FC1">
      <w:pPr>
        <w:jc w:val="both"/>
        <w:rPr>
          <w:sz w:val="18"/>
          <w:szCs w:val="18"/>
        </w:rPr>
      </w:pPr>
      <w:r>
        <w:t xml:space="preserve">                                        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( заключение ПМПК, документы, подтверждающие потребность в обучении в группе оздоровительной</w:t>
      </w:r>
      <w:proofErr w:type="gramEnd"/>
    </w:p>
    <w:p w:rsidR="00664FC1" w:rsidRDefault="00664FC1" w:rsidP="00664FC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____________________________________________________________________________________________________________________.</w:t>
      </w:r>
    </w:p>
    <w:p w:rsidR="00664FC1" w:rsidRDefault="00664FC1" w:rsidP="00664FC1">
      <w:pPr>
        <w:jc w:val="both"/>
      </w:pPr>
      <w:r>
        <w:rPr>
          <w:sz w:val="18"/>
          <w:szCs w:val="18"/>
        </w:rPr>
        <w:t xml:space="preserve">                                                                                        направленности)  </w:t>
      </w:r>
    </w:p>
    <w:p w:rsidR="00664FC1" w:rsidRDefault="00664FC1" w:rsidP="00664FC1">
      <w:pPr>
        <w:jc w:val="both"/>
      </w:pPr>
      <w:r>
        <w:t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МБДОУ детского сада № 23, ознакомле</w:t>
      </w:r>
      <w:proofErr w:type="gramStart"/>
      <w:r>
        <w:t>н(</w:t>
      </w:r>
      <w:proofErr w:type="gramEnd"/>
      <w:r>
        <w:t xml:space="preserve">а). </w:t>
      </w:r>
    </w:p>
    <w:p w:rsidR="00664FC1" w:rsidRDefault="00664FC1" w:rsidP="00664FC1">
      <w:pPr>
        <w:jc w:val="both"/>
      </w:pPr>
    </w:p>
    <w:p w:rsidR="00664FC1" w:rsidRDefault="00664FC1" w:rsidP="00664FC1">
      <w:pPr>
        <w:jc w:val="both"/>
      </w:pPr>
      <w:r>
        <w:t xml:space="preserve">«______»______________20_____ _________/_______________________/ </w:t>
      </w:r>
    </w:p>
    <w:p w:rsidR="00664FC1" w:rsidRDefault="00664FC1" w:rsidP="00664FC1">
      <w:pPr>
        <w:jc w:val="both"/>
      </w:pPr>
    </w:p>
    <w:p w:rsidR="00664FC1" w:rsidRDefault="00664FC1" w:rsidP="00664FC1">
      <w:pPr>
        <w:jc w:val="both"/>
      </w:pPr>
      <w:proofErr w:type="gramStart"/>
      <w:r>
        <w:t>Даю согласие МБДОУ детскому саду № 23, зарегистрированному по адресу: 346404, Ростовская область, город Новочеркасск, улица Калинина, дом 88,  на обработку моих персональных данных и персональных данных моего ребенка, ______________________________________________________________________, ____________________ 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</w:t>
      </w:r>
      <w:proofErr w:type="gramEnd"/>
      <w:r>
        <w:t xml:space="preserve"> на срок действия договора об образовании по образовательным программам дошкольного образования. </w:t>
      </w:r>
    </w:p>
    <w:p w:rsidR="00664FC1" w:rsidRDefault="00664FC1" w:rsidP="00664FC1">
      <w:pPr>
        <w:jc w:val="both"/>
      </w:pPr>
    </w:p>
    <w:p w:rsidR="00844E84" w:rsidRDefault="00664FC1" w:rsidP="00664FC1">
      <w:r>
        <w:t>«______»______________20_____ _________/_____________________</w:t>
      </w:r>
    </w:p>
    <w:sectPr w:rsidR="00844E84" w:rsidSect="00664FC1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sz w:val="24"/>
        <w:szCs w:val="24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12"/>
    <w:multiLevelType w:val="multilevel"/>
    <w:tmpl w:val="00000012"/>
    <w:name w:val="WW8Num19"/>
    <w:lvl w:ilvl="0">
      <w:start w:val="1"/>
      <w:numFmt w:val="bullet"/>
      <w:lvlText w:val="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135"/>
        </w:tabs>
        <w:ind w:left="11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5"/>
        </w:tabs>
        <w:ind w:left="149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5"/>
        </w:tabs>
        <w:ind w:left="22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5"/>
        </w:tabs>
        <w:ind w:left="257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5"/>
        </w:tabs>
        <w:ind w:left="32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5"/>
        </w:tabs>
        <w:ind w:left="3655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3F"/>
    <w:rsid w:val="0063343F"/>
    <w:rsid w:val="00664FC1"/>
    <w:rsid w:val="00844E84"/>
    <w:rsid w:val="00FD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FC1"/>
    <w:pPr>
      <w:jc w:val="both"/>
    </w:pPr>
  </w:style>
  <w:style w:type="character" w:customStyle="1" w:styleId="a4">
    <w:name w:val="Основной текст Знак"/>
    <w:basedOn w:val="a0"/>
    <w:link w:val="a3"/>
    <w:rsid w:val="00664FC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FC1"/>
    <w:pPr>
      <w:jc w:val="both"/>
    </w:pPr>
  </w:style>
  <w:style w:type="character" w:customStyle="1" w:styleId="a4">
    <w:name w:val="Основной текст Знак"/>
    <w:basedOn w:val="a0"/>
    <w:link w:val="a3"/>
    <w:rsid w:val="00664FC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1056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2022-04-06T08:11:00Z</dcterms:created>
  <dcterms:modified xsi:type="dcterms:W3CDTF">2022-04-06T08:12:00Z</dcterms:modified>
</cp:coreProperties>
</file>